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1A" w:rsidRDefault="004629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85C1A" w:rsidRDefault="0046299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85C1A" w:rsidRPr="005E2717">
        <w:tc>
          <w:tcPr>
            <w:tcW w:w="3261" w:type="dxa"/>
            <w:shd w:val="clear" w:color="auto" w:fill="E7E6E6" w:themeFill="background2"/>
          </w:tcPr>
          <w:p w:rsidR="00085C1A" w:rsidRPr="005E2717" w:rsidRDefault="00462994">
            <w:pPr>
              <w:rPr>
                <w:b/>
                <w:i/>
                <w:sz w:val="24"/>
                <w:szCs w:val="24"/>
              </w:rPr>
            </w:pPr>
            <w:r w:rsidRPr="005E271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85C1A" w:rsidRPr="005E2717" w:rsidRDefault="00462994">
            <w:pPr>
              <w:rPr>
                <w:sz w:val="24"/>
                <w:szCs w:val="24"/>
              </w:rPr>
            </w:pPr>
            <w:r w:rsidRPr="005E2717">
              <w:rPr>
                <w:b/>
                <w:sz w:val="24"/>
                <w:szCs w:val="24"/>
              </w:rPr>
              <w:t>Основы стратегического планирования</w:t>
            </w:r>
          </w:p>
        </w:tc>
      </w:tr>
      <w:tr w:rsidR="00085C1A" w:rsidRPr="005E2717">
        <w:tc>
          <w:tcPr>
            <w:tcW w:w="3261" w:type="dxa"/>
            <w:shd w:val="clear" w:color="auto" w:fill="E7E6E6" w:themeFill="background2"/>
          </w:tcPr>
          <w:p w:rsidR="00085C1A" w:rsidRPr="005E2717" w:rsidRDefault="00462994">
            <w:pPr>
              <w:rPr>
                <w:b/>
                <w:i/>
                <w:sz w:val="24"/>
                <w:szCs w:val="24"/>
              </w:rPr>
            </w:pPr>
            <w:r w:rsidRPr="005E271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85C1A" w:rsidRPr="005E2717" w:rsidRDefault="00462994">
            <w:pPr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  <w:shd w:val="clear" w:color="auto" w:fill="auto"/>
          </w:tcPr>
          <w:p w:rsidR="00085C1A" w:rsidRPr="005E2717" w:rsidRDefault="00462994">
            <w:pPr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085C1A" w:rsidRPr="005E2717">
        <w:tc>
          <w:tcPr>
            <w:tcW w:w="3261" w:type="dxa"/>
            <w:shd w:val="clear" w:color="auto" w:fill="E7E6E6" w:themeFill="background2"/>
          </w:tcPr>
          <w:p w:rsidR="00085C1A" w:rsidRPr="005E2717" w:rsidRDefault="00462994">
            <w:pPr>
              <w:rPr>
                <w:b/>
                <w:i/>
                <w:sz w:val="24"/>
                <w:szCs w:val="24"/>
              </w:rPr>
            </w:pPr>
            <w:r w:rsidRPr="005E271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85C1A" w:rsidRPr="005E2717" w:rsidRDefault="00462994">
            <w:pPr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085C1A" w:rsidRPr="005E2717">
        <w:tc>
          <w:tcPr>
            <w:tcW w:w="3261" w:type="dxa"/>
            <w:shd w:val="clear" w:color="auto" w:fill="E7E6E6" w:themeFill="background2"/>
          </w:tcPr>
          <w:p w:rsidR="00085C1A" w:rsidRPr="005E2717" w:rsidRDefault="00462994">
            <w:pPr>
              <w:rPr>
                <w:b/>
                <w:i/>
                <w:sz w:val="24"/>
                <w:szCs w:val="24"/>
              </w:rPr>
            </w:pPr>
            <w:r w:rsidRPr="005E271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85C1A" w:rsidRPr="005E2717" w:rsidRDefault="00462994">
            <w:pPr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 xml:space="preserve">8 </w:t>
            </w:r>
            <w:proofErr w:type="spellStart"/>
            <w:r w:rsidRPr="005E2717">
              <w:rPr>
                <w:sz w:val="24"/>
                <w:szCs w:val="24"/>
              </w:rPr>
              <w:t>з.е</w:t>
            </w:r>
            <w:proofErr w:type="spellEnd"/>
            <w:r w:rsidRPr="005E2717">
              <w:rPr>
                <w:sz w:val="24"/>
                <w:szCs w:val="24"/>
              </w:rPr>
              <w:t>.</w:t>
            </w:r>
          </w:p>
        </w:tc>
      </w:tr>
      <w:tr w:rsidR="00085C1A" w:rsidRPr="005E2717">
        <w:tc>
          <w:tcPr>
            <w:tcW w:w="3261" w:type="dxa"/>
            <w:shd w:val="clear" w:color="auto" w:fill="E7E6E6" w:themeFill="background2"/>
          </w:tcPr>
          <w:p w:rsidR="00085C1A" w:rsidRPr="005E2717" w:rsidRDefault="00462994">
            <w:pPr>
              <w:rPr>
                <w:b/>
                <w:i/>
                <w:sz w:val="24"/>
                <w:szCs w:val="24"/>
              </w:rPr>
            </w:pPr>
            <w:r w:rsidRPr="005E271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E2717" w:rsidRPr="005E2717" w:rsidRDefault="005E2717">
            <w:pPr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Зачет</w:t>
            </w:r>
          </w:p>
          <w:p w:rsidR="00085C1A" w:rsidRPr="005E2717" w:rsidRDefault="00462994">
            <w:pPr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Экзамен</w:t>
            </w:r>
          </w:p>
        </w:tc>
      </w:tr>
      <w:tr w:rsidR="00085C1A" w:rsidRPr="005E2717">
        <w:tc>
          <w:tcPr>
            <w:tcW w:w="3261" w:type="dxa"/>
            <w:shd w:val="clear" w:color="auto" w:fill="E7E6E6" w:themeFill="background2"/>
          </w:tcPr>
          <w:p w:rsidR="00085C1A" w:rsidRPr="005E2717" w:rsidRDefault="00462994">
            <w:pPr>
              <w:rPr>
                <w:b/>
                <w:i/>
                <w:sz w:val="24"/>
                <w:szCs w:val="24"/>
              </w:rPr>
            </w:pPr>
            <w:r w:rsidRPr="005E271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085C1A" w:rsidRPr="005E2717" w:rsidRDefault="00462994">
            <w:pPr>
              <w:rPr>
                <w:i/>
                <w:sz w:val="24"/>
                <w:szCs w:val="24"/>
                <w:highlight w:val="yellow"/>
              </w:rPr>
            </w:pPr>
            <w:r w:rsidRPr="005E2717">
              <w:rPr>
                <w:i/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085C1A" w:rsidRPr="005E2717">
        <w:tc>
          <w:tcPr>
            <w:tcW w:w="10490" w:type="dxa"/>
            <w:gridSpan w:val="3"/>
            <w:shd w:val="clear" w:color="auto" w:fill="E7E6E6" w:themeFill="background2"/>
          </w:tcPr>
          <w:p w:rsidR="00085C1A" w:rsidRPr="005E2717" w:rsidRDefault="00462994">
            <w:pPr>
              <w:rPr>
                <w:b/>
                <w:i/>
                <w:sz w:val="24"/>
                <w:szCs w:val="24"/>
              </w:rPr>
            </w:pPr>
            <w:r w:rsidRPr="005E2717">
              <w:rPr>
                <w:b/>
                <w:i/>
                <w:sz w:val="24"/>
                <w:szCs w:val="24"/>
              </w:rPr>
              <w:t>Краткое содержание дисциплины:</w:t>
            </w:r>
          </w:p>
        </w:tc>
      </w:tr>
      <w:tr w:rsidR="00085C1A" w:rsidRPr="005E2717">
        <w:tc>
          <w:tcPr>
            <w:tcW w:w="10490" w:type="dxa"/>
            <w:gridSpan w:val="3"/>
            <w:shd w:val="clear" w:color="auto" w:fill="auto"/>
          </w:tcPr>
          <w:p w:rsidR="00085C1A" w:rsidRPr="005E2717" w:rsidRDefault="00462994">
            <w:pPr>
              <w:pStyle w:val="34"/>
              <w:tabs>
                <w:tab w:val="left" w:pos="708"/>
              </w:tabs>
              <w:ind w:left="136" w:right="145"/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Тема 1. Теоретико-методологические основы стратегического планирования</w:t>
            </w:r>
          </w:p>
        </w:tc>
      </w:tr>
      <w:tr w:rsidR="00085C1A" w:rsidRPr="005E2717">
        <w:tc>
          <w:tcPr>
            <w:tcW w:w="10490" w:type="dxa"/>
            <w:gridSpan w:val="3"/>
            <w:shd w:val="clear" w:color="auto" w:fill="auto"/>
          </w:tcPr>
          <w:p w:rsidR="00085C1A" w:rsidRPr="005E2717" w:rsidRDefault="00462994">
            <w:pPr>
              <w:pStyle w:val="34"/>
              <w:tabs>
                <w:tab w:val="left" w:pos="708"/>
              </w:tabs>
              <w:ind w:left="136" w:right="145"/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Тема 2. Виды макроэкономических стратегий. Стратегические альтернативы</w:t>
            </w:r>
          </w:p>
        </w:tc>
      </w:tr>
      <w:tr w:rsidR="00085C1A" w:rsidRPr="005E2717">
        <w:tc>
          <w:tcPr>
            <w:tcW w:w="10490" w:type="dxa"/>
            <w:gridSpan w:val="3"/>
            <w:shd w:val="clear" w:color="auto" w:fill="auto"/>
          </w:tcPr>
          <w:p w:rsidR="00085C1A" w:rsidRPr="005E2717" w:rsidRDefault="00462994">
            <w:pPr>
              <w:pStyle w:val="34"/>
              <w:tabs>
                <w:tab w:val="left" w:pos="708"/>
              </w:tabs>
              <w:ind w:left="136" w:right="145"/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Тема 3. Стратегическое планирование социально-экономических процессов на макроуровне</w:t>
            </w:r>
          </w:p>
        </w:tc>
      </w:tr>
      <w:tr w:rsidR="00085C1A" w:rsidRPr="005E2717">
        <w:tc>
          <w:tcPr>
            <w:tcW w:w="10490" w:type="dxa"/>
            <w:gridSpan w:val="3"/>
            <w:shd w:val="clear" w:color="auto" w:fill="auto"/>
          </w:tcPr>
          <w:p w:rsidR="00085C1A" w:rsidRPr="005E2717" w:rsidRDefault="00462994">
            <w:pPr>
              <w:pStyle w:val="34"/>
              <w:tabs>
                <w:tab w:val="left" w:pos="708"/>
              </w:tabs>
              <w:ind w:left="136" w:right="145"/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Тема 4. Стратегическое планирование в Российской Федерации: Этапы развития стратегического планирования на разных уровнях управления</w:t>
            </w:r>
          </w:p>
        </w:tc>
      </w:tr>
      <w:tr w:rsidR="00085C1A" w:rsidRPr="005E2717">
        <w:tc>
          <w:tcPr>
            <w:tcW w:w="10490" w:type="dxa"/>
            <w:gridSpan w:val="3"/>
            <w:shd w:val="clear" w:color="auto" w:fill="auto"/>
          </w:tcPr>
          <w:p w:rsidR="00085C1A" w:rsidRPr="005E2717" w:rsidRDefault="00462994">
            <w:pPr>
              <w:pStyle w:val="34"/>
              <w:tabs>
                <w:tab w:val="left" w:pos="708"/>
              </w:tabs>
              <w:ind w:left="136" w:right="145"/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Тема 5. Стратегич</w:t>
            </w:r>
            <w:bookmarkStart w:id="0" w:name="_GoBack"/>
            <w:bookmarkEnd w:id="0"/>
            <w:r w:rsidRPr="005E2717">
              <w:rPr>
                <w:sz w:val="24"/>
                <w:szCs w:val="24"/>
              </w:rPr>
              <w:t>еское планирование регионального и муниципального развития</w:t>
            </w:r>
          </w:p>
        </w:tc>
      </w:tr>
      <w:tr w:rsidR="00085C1A" w:rsidRPr="005E2717">
        <w:tc>
          <w:tcPr>
            <w:tcW w:w="10490" w:type="dxa"/>
            <w:gridSpan w:val="3"/>
            <w:shd w:val="clear" w:color="auto" w:fill="E7E6E6" w:themeFill="background2"/>
          </w:tcPr>
          <w:p w:rsidR="00085C1A" w:rsidRPr="005E2717" w:rsidRDefault="0046299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E2717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085C1A" w:rsidRPr="005E2717">
        <w:tc>
          <w:tcPr>
            <w:tcW w:w="10490" w:type="dxa"/>
            <w:gridSpan w:val="3"/>
            <w:shd w:val="clear" w:color="auto" w:fill="auto"/>
          </w:tcPr>
          <w:p w:rsidR="00085C1A" w:rsidRPr="005E2717" w:rsidRDefault="00462994" w:rsidP="005E271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2717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85C1A" w:rsidRPr="005E2717" w:rsidRDefault="00462994" w:rsidP="005E2717">
            <w:pPr>
              <w:pStyle w:val="aff3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5E2717">
              <w:rPr>
                <w:bCs/>
              </w:rPr>
              <w:t>Егоршин, А. П. Стратегический менеджмент [Электронный ресурс</w:t>
            </w:r>
            <w:proofErr w:type="gramStart"/>
            <w:r w:rsidRPr="005E2717">
              <w:rPr>
                <w:bCs/>
              </w:rPr>
              <w:t>] :</w:t>
            </w:r>
            <w:proofErr w:type="gramEnd"/>
            <w:r w:rsidRPr="005E2717">
              <w:rPr>
                <w:bCs/>
              </w:rPr>
              <w:t xml:space="preserve"> учебник для студентов вузов, обучающихся по направлениям "Менеджмент" и "Управление персоналом" / А. П. Егоршин, И. В. </w:t>
            </w:r>
            <w:proofErr w:type="spellStart"/>
            <w:r w:rsidRPr="005E2717">
              <w:rPr>
                <w:bCs/>
              </w:rPr>
              <w:t>Гуськова</w:t>
            </w:r>
            <w:proofErr w:type="spellEnd"/>
            <w:r w:rsidRPr="005E2717">
              <w:rPr>
                <w:bCs/>
              </w:rPr>
              <w:t xml:space="preserve">. - 2-е изд., </w:t>
            </w:r>
            <w:proofErr w:type="spellStart"/>
            <w:r w:rsidRPr="005E2717">
              <w:rPr>
                <w:bCs/>
              </w:rPr>
              <w:t>перераб</w:t>
            </w:r>
            <w:proofErr w:type="spellEnd"/>
            <w:r w:rsidRPr="005E2717">
              <w:rPr>
                <w:bCs/>
              </w:rPr>
              <w:t xml:space="preserve">. и доп. - </w:t>
            </w:r>
            <w:proofErr w:type="gramStart"/>
            <w:r w:rsidRPr="005E2717">
              <w:rPr>
                <w:bCs/>
              </w:rPr>
              <w:t>Москва :</w:t>
            </w:r>
            <w:proofErr w:type="gramEnd"/>
            <w:r w:rsidRPr="005E2717">
              <w:rPr>
                <w:bCs/>
              </w:rPr>
              <w:t xml:space="preserve"> ИНФРА-М, 2017. - 290 с. </w:t>
            </w:r>
            <w:hyperlink r:id="rId6">
              <w:r w:rsidRPr="005E2717">
                <w:rPr>
                  <w:rStyle w:val="ListLabel80"/>
                </w:rPr>
                <w:t>http://znanium.com/go.php?id=810318</w:t>
              </w:r>
            </w:hyperlink>
          </w:p>
          <w:p w:rsidR="00085C1A" w:rsidRPr="005E2717" w:rsidRDefault="00462994" w:rsidP="005E2717">
            <w:pPr>
              <w:pStyle w:val="aff3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5E2717">
              <w:rPr>
                <w:bCs/>
              </w:rPr>
              <w:t>Агафонов, В. А. Стратегический менеджмент. Модели и процедуры [Электронный ресурс</w:t>
            </w:r>
            <w:proofErr w:type="gramStart"/>
            <w:r w:rsidRPr="005E2717">
              <w:rPr>
                <w:bCs/>
              </w:rPr>
              <w:t>] :</w:t>
            </w:r>
            <w:proofErr w:type="gramEnd"/>
            <w:r w:rsidRPr="005E2717">
              <w:rPr>
                <w:bCs/>
              </w:rPr>
              <w:t xml:space="preserve"> монография / В. А. Агафонов. - </w:t>
            </w:r>
            <w:proofErr w:type="gramStart"/>
            <w:r w:rsidRPr="005E2717">
              <w:rPr>
                <w:bCs/>
              </w:rPr>
              <w:t>Москва :</w:t>
            </w:r>
            <w:proofErr w:type="gramEnd"/>
            <w:r w:rsidRPr="005E2717">
              <w:rPr>
                <w:bCs/>
              </w:rPr>
              <w:t xml:space="preserve"> ИНФРА-М, 2017. - 276 с. </w:t>
            </w:r>
            <w:hyperlink r:id="rId7">
              <w:r w:rsidRPr="005E2717">
                <w:rPr>
                  <w:rStyle w:val="ListLabel80"/>
                </w:rPr>
                <w:t>http://znanium.com/go.php?id=780513</w:t>
              </w:r>
            </w:hyperlink>
          </w:p>
          <w:p w:rsidR="00085C1A" w:rsidRPr="005E2717" w:rsidRDefault="00462994" w:rsidP="005E2717">
            <w:pPr>
              <w:pStyle w:val="aff3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5E2717">
              <w:rPr>
                <w:bCs/>
              </w:rPr>
              <w:t>Ермошина</w:t>
            </w:r>
            <w:proofErr w:type="spellEnd"/>
            <w:r w:rsidRPr="005E2717">
              <w:rPr>
                <w:bCs/>
              </w:rPr>
              <w:t>, Г. П. Региональная экономика [Электронный ресурс</w:t>
            </w:r>
            <w:proofErr w:type="gramStart"/>
            <w:r w:rsidRPr="005E2717">
              <w:rPr>
                <w:bCs/>
              </w:rPr>
              <w:t>] :</w:t>
            </w:r>
            <w:proofErr w:type="gramEnd"/>
            <w:r w:rsidRPr="005E2717">
              <w:rPr>
                <w:bCs/>
              </w:rPr>
              <w:t xml:space="preserve"> учебное пособие по дисциплине специализации направления подготовки 38.06.04 "Государственное и муниципальное управление" / Г. П. </w:t>
            </w:r>
            <w:proofErr w:type="spellStart"/>
            <w:r w:rsidRPr="005E2717">
              <w:rPr>
                <w:bCs/>
              </w:rPr>
              <w:t>Ермошина</w:t>
            </w:r>
            <w:proofErr w:type="spellEnd"/>
            <w:r w:rsidRPr="005E2717">
              <w:rPr>
                <w:bCs/>
              </w:rPr>
              <w:t xml:space="preserve">, В. Я. Поздняков ; под ред. В. Я. Позднякова. - </w:t>
            </w:r>
            <w:proofErr w:type="gramStart"/>
            <w:r w:rsidRPr="005E2717">
              <w:rPr>
                <w:bCs/>
              </w:rPr>
              <w:t>Москва :</w:t>
            </w:r>
            <w:proofErr w:type="gramEnd"/>
            <w:r w:rsidRPr="005E2717">
              <w:rPr>
                <w:bCs/>
              </w:rPr>
              <w:t xml:space="preserve"> ИНФРА-М, 2017. - 576 с. </w:t>
            </w:r>
            <w:hyperlink r:id="rId8">
              <w:r w:rsidRPr="005E2717">
                <w:rPr>
                  <w:rStyle w:val="ListLabel80"/>
                </w:rPr>
                <w:t>http://znanium.com/go.php?id=854340</w:t>
              </w:r>
            </w:hyperlink>
          </w:p>
          <w:p w:rsidR="00085C1A" w:rsidRPr="005E2717" w:rsidRDefault="00462994" w:rsidP="005E2717">
            <w:pPr>
              <w:pStyle w:val="aff3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</w:pPr>
            <w:r w:rsidRPr="005E2717">
              <w:rPr>
                <w:bCs/>
              </w:rPr>
              <w:t>Внутрифирменное планирование [Электронный ресурс</w:t>
            </w:r>
            <w:proofErr w:type="gramStart"/>
            <w:r w:rsidRPr="005E2717">
              <w:rPr>
                <w:bCs/>
              </w:rPr>
              <w:t>] :</w:t>
            </w:r>
            <w:proofErr w:type="gramEnd"/>
            <w:r w:rsidRPr="005E2717">
              <w:rPr>
                <w:bCs/>
              </w:rPr>
              <w:t xml:space="preserve"> учебник и практикум для академического </w:t>
            </w:r>
            <w:proofErr w:type="spellStart"/>
            <w:r w:rsidRPr="005E2717">
              <w:rPr>
                <w:bCs/>
              </w:rPr>
              <w:t>бакалавриата</w:t>
            </w:r>
            <w:proofErr w:type="spellEnd"/>
            <w:r w:rsidRPr="005E2717">
              <w:rPr>
                <w:bCs/>
              </w:rPr>
              <w:t xml:space="preserve"> : учебник для студентов вузов, обучающихся по экономическим направлениям и специальностям / Н. Б. Акуленко [и др.] ; под ред.: С. Н. Кукушкина, В. Я. Позднякова, Е. С. Васильевой. - 3-е изд.-е, </w:t>
            </w:r>
            <w:proofErr w:type="spellStart"/>
            <w:r w:rsidRPr="005E2717">
              <w:rPr>
                <w:bCs/>
              </w:rPr>
              <w:t>перераб</w:t>
            </w:r>
            <w:proofErr w:type="spellEnd"/>
            <w:r w:rsidRPr="005E2717">
              <w:rPr>
                <w:bCs/>
              </w:rPr>
              <w:t xml:space="preserve">. и доп. - </w:t>
            </w:r>
            <w:proofErr w:type="gramStart"/>
            <w:r w:rsidRPr="005E2717">
              <w:rPr>
                <w:bCs/>
              </w:rPr>
              <w:t>Москва :</w:t>
            </w:r>
            <w:proofErr w:type="gramEnd"/>
            <w:r w:rsidRPr="005E2717">
              <w:rPr>
                <w:bCs/>
              </w:rPr>
              <w:t xml:space="preserve"> </w:t>
            </w:r>
            <w:proofErr w:type="spellStart"/>
            <w:r w:rsidRPr="005E2717">
              <w:rPr>
                <w:bCs/>
              </w:rPr>
              <w:t>Юрайт</w:t>
            </w:r>
            <w:proofErr w:type="spellEnd"/>
            <w:r w:rsidRPr="005E2717">
              <w:rPr>
                <w:bCs/>
              </w:rPr>
              <w:t>, 2017. - 322 с. </w:t>
            </w:r>
            <w:hyperlink r:id="rId9">
              <w:r w:rsidRPr="005E2717">
                <w:rPr>
                  <w:rStyle w:val="ListLabel80"/>
                </w:rPr>
                <w:t>http://www.biblio-online.ru/book/E07B446C-E24F-4C9A-9404-841D53C22027</w:t>
              </w:r>
            </w:hyperlink>
          </w:p>
          <w:p w:rsidR="00085C1A" w:rsidRPr="005E2717" w:rsidRDefault="00462994" w:rsidP="005E271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271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85C1A" w:rsidRPr="005E2717" w:rsidRDefault="00462994" w:rsidP="005E271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5E2717">
              <w:rPr>
                <w:color w:val="000000"/>
                <w:sz w:val="24"/>
                <w:szCs w:val="24"/>
              </w:rPr>
              <w:t>Доманицкий</w:t>
            </w:r>
            <w:proofErr w:type="spellEnd"/>
            <w:r w:rsidRPr="005E2717">
              <w:rPr>
                <w:color w:val="000000"/>
                <w:sz w:val="24"/>
                <w:szCs w:val="24"/>
              </w:rPr>
              <w:t>, А. А. Управление пространственным развитием России (на примере регионов Севера) [Электронный ресурс</w:t>
            </w:r>
            <w:proofErr w:type="gramStart"/>
            <w:r w:rsidRPr="005E2717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5E2717">
              <w:rPr>
                <w:color w:val="000000"/>
                <w:sz w:val="24"/>
                <w:szCs w:val="24"/>
              </w:rPr>
              <w:t xml:space="preserve"> монография / А. А. </w:t>
            </w:r>
            <w:proofErr w:type="spellStart"/>
            <w:r w:rsidRPr="005E2717">
              <w:rPr>
                <w:color w:val="000000"/>
                <w:sz w:val="24"/>
                <w:szCs w:val="24"/>
              </w:rPr>
              <w:t>Доманицкий</w:t>
            </w:r>
            <w:proofErr w:type="spellEnd"/>
            <w:r w:rsidRPr="005E2717">
              <w:rPr>
                <w:color w:val="000000"/>
                <w:sz w:val="24"/>
                <w:szCs w:val="24"/>
              </w:rPr>
              <w:t xml:space="preserve"> ; под ред. С. В. Кузнецова ; </w:t>
            </w:r>
            <w:proofErr w:type="spellStart"/>
            <w:r w:rsidRPr="005E2717">
              <w:rPr>
                <w:color w:val="000000"/>
                <w:sz w:val="24"/>
                <w:szCs w:val="24"/>
              </w:rPr>
              <w:t>Федер</w:t>
            </w:r>
            <w:proofErr w:type="spellEnd"/>
            <w:r w:rsidRPr="005E2717">
              <w:rPr>
                <w:color w:val="000000"/>
                <w:sz w:val="24"/>
                <w:szCs w:val="24"/>
              </w:rPr>
              <w:t xml:space="preserve">. агентство науч. орг., Ин-т проблем развития регион. экономики РАН. - </w:t>
            </w:r>
            <w:proofErr w:type="gramStart"/>
            <w:r w:rsidRPr="005E2717">
              <w:rPr>
                <w:color w:val="000000"/>
                <w:sz w:val="24"/>
                <w:szCs w:val="24"/>
              </w:rPr>
              <w:t>Москва :</w:t>
            </w:r>
            <w:proofErr w:type="gramEnd"/>
            <w:r w:rsidRPr="005E2717">
              <w:rPr>
                <w:color w:val="000000"/>
                <w:sz w:val="24"/>
                <w:szCs w:val="24"/>
              </w:rPr>
              <w:t xml:space="preserve"> Дашков и К°, 2015. - 216 с. </w:t>
            </w:r>
            <w:hyperlink r:id="rId10">
              <w:r w:rsidRPr="005E2717">
                <w:rPr>
                  <w:rStyle w:val="ListLabel81"/>
                </w:rPr>
                <w:t>http://znanium.com/go.php?id=558031</w:t>
              </w:r>
            </w:hyperlink>
          </w:p>
          <w:p w:rsidR="00085C1A" w:rsidRPr="005E2717" w:rsidRDefault="00462994" w:rsidP="005E2717">
            <w:pPr>
              <w:pStyle w:val="aff"/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5E2717">
              <w:rPr>
                <w:iCs/>
                <w:color w:val="000000"/>
                <w:sz w:val="24"/>
                <w:szCs w:val="24"/>
              </w:rPr>
              <w:t>Павеллек</w:t>
            </w:r>
            <w:proofErr w:type="spellEnd"/>
            <w:r w:rsidRPr="005E2717">
              <w:rPr>
                <w:iCs/>
                <w:color w:val="000000"/>
                <w:sz w:val="24"/>
                <w:szCs w:val="24"/>
              </w:rPr>
              <w:t>, Г. Комплексное планирование промышленных предприятий. Базовые принципы, методика, ИТ-обеспечение [Электронный ресурс</w:t>
            </w:r>
            <w:proofErr w:type="gramStart"/>
            <w:r w:rsidRPr="005E2717">
              <w:rPr>
                <w:iCs/>
                <w:color w:val="000000"/>
                <w:sz w:val="24"/>
                <w:szCs w:val="24"/>
              </w:rPr>
              <w:t>] :</w:t>
            </w:r>
            <w:proofErr w:type="gramEnd"/>
            <w:r w:rsidRPr="005E2717">
              <w:rPr>
                <w:iCs/>
                <w:color w:val="000000"/>
                <w:sz w:val="24"/>
                <w:szCs w:val="24"/>
              </w:rPr>
              <w:t xml:space="preserve"> производственно-практическое издание / Г. </w:t>
            </w:r>
            <w:proofErr w:type="spellStart"/>
            <w:r w:rsidRPr="005E2717">
              <w:rPr>
                <w:iCs/>
                <w:color w:val="000000"/>
                <w:sz w:val="24"/>
                <w:szCs w:val="24"/>
              </w:rPr>
              <w:t>Павеллек</w:t>
            </w:r>
            <w:proofErr w:type="spellEnd"/>
            <w:r w:rsidRPr="005E2717">
              <w:rPr>
                <w:iCs/>
                <w:color w:val="000000"/>
                <w:sz w:val="24"/>
                <w:szCs w:val="24"/>
              </w:rPr>
              <w:t xml:space="preserve"> ; пер. Н. Сироткин ; </w:t>
            </w:r>
            <w:proofErr w:type="spellStart"/>
            <w:r w:rsidRPr="005E2717">
              <w:rPr>
                <w:iCs/>
                <w:color w:val="000000"/>
                <w:sz w:val="24"/>
                <w:szCs w:val="24"/>
              </w:rPr>
              <w:t>Моск</w:t>
            </w:r>
            <w:proofErr w:type="spellEnd"/>
            <w:r w:rsidRPr="005E2717">
              <w:rPr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E2717">
              <w:rPr>
                <w:iCs/>
                <w:color w:val="000000"/>
                <w:sz w:val="24"/>
                <w:szCs w:val="24"/>
              </w:rPr>
              <w:t>высш</w:t>
            </w:r>
            <w:proofErr w:type="spellEnd"/>
            <w:r w:rsidRPr="005E2717">
              <w:rPr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E2717">
              <w:rPr>
                <w:iCs/>
                <w:color w:val="000000"/>
                <w:sz w:val="24"/>
                <w:szCs w:val="24"/>
              </w:rPr>
              <w:t>шк</w:t>
            </w:r>
            <w:proofErr w:type="spellEnd"/>
            <w:r w:rsidRPr="005E2717">
              <w:rPr>
                <w:iCs/>
                <w:color w:val="000000"/>
                <w:sz w:val="24"/>
                <w:szCs w:val="24"/>
              </w:rPr>
              <w:t xml:space="preserve">. инжиниринга. - </w:t>
            </w:r>
            <w:proofErr w:type="gramStart"/>
            <w:r w:rsidRPr="005E2717">
              <w:rPr>
                <w:iCs/>
                <w:color w:val="000000"/>
                <w:sz w:val="24"/>
                <w:szCs w:val="24"/>
              </w:rPr>
              <w:t>Москва :</w:t>
            </w:r>
            <w:proofErr w:type="gramEnd"/>
            <w:r w:rsidRPr="005E2717">
              <w:rPr>
                <w:iCs/>
                <w:color w:val="000000"/>
                <w:sz w:val="24"/>
                <w:szCs w:val="24"/>
              </w:rPr>
              <w:t xml:space="preserve"> Альпина </w:t>
            </w:r>
            <w:proofErr w:type="spellStart"/>
            <w:r w:rsidRPr="005E2717">
              <w:rPr>
                <w:iCs/>
                <w:color w:val="000000"/>
                <w:sz w:val="24"/>
                <w:szCs w:val="24"/>
              </w:rPr>
              <w:t>Паблишер</w:t>
            </w:r>
            <w:proofErr w:type="spellEnd"/>
            <w:r w:rsidRPr="005E2717">
              <w:rPr>
                <w:iCs/>
                <w:color w:val="000000"/>
                <w:sz w:val="24"/>
                <w:szCs w:val="24"/>
              </w:rPr>
              <w:t>, 2016. - 366</w:t>
            </w:r>
            <w:r w:rsidRPr="005E2717">
              <w:rPr>
                <w:iCs/>
                <w:color w:val="000000"/>
                <w:sz w:val="24"/>
                <w:szCs w:val="24"/>
                <w:u w:val="single"/>
              </w:rPr>
              <w:t xml:space="preserve"> с. </w:t>
            </w:r>
            <w:hyperlink r:id="rId11">
              <w:r w:rsidRPr="005E2717">
                <w:rPr>
                  <w:rStyle w:val="-"/>
                  <w:i/>
                  <w:iCs/>
                  <w:sz w:val="24"/>
                  <w:szCs w:val="24"/>
                </w:rPr>
                <w:t>http://znanium.com/go.php?id=913997</w:t>
              </w:r>
            </w:hyperlink>
          </w:p>
          <w:p w:rsidR="00085C1A" w:rsidRPr="005E2717" w:rsidRDefault="00462994" w:rsidP="005E2717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line="276" w:lineRule="auto"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5E2717">
              <w:rPr>
                <w:color w:val="000000"/>
                <w:sz w:val="24"/>
                <w:szCs w:val="24"/>
              </w:rPr>
              <w:t>Зандер</w:t>
            </w:r>
            <w:proofErr w:type="spellEnd"/>
            <w:r w:rsidRPr="005E2717">
              <w:rPr>
                <w:color w:val="000000"/>
                <w:sz w:val="24"/>
                <w:szCs w:val="24"/>
              </w:rPr>
              <w:t>, Е. В. Региональное управление и территориальное планирование [Электронный ресурс</w:t>
            </w:r>
            <w:proofErr w:type="gramStart"/>
            <w:r w:rsidRPr="005E2717">
              <w:rPr>
                <w:color w:val="000000"/>
                <w:sz w:val="24"/>
                <w:szCs w:val="24"/>
              </w:rPr>
              <w:t>] :</w:t>
            </w:r>
            <w:proofErr w:type="gramEnd"/>
            <w:r w:rsidRPr="005E2717"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направлению 081100.62 "Государственное и муниципальное управление" (квалификация (степень) "бакалавр") / Е. В. </w:t>
            </w:r>
            <w:proofErr w:type="spellStart"/>
            <w:r w:rsidRPr="005E2717">
              <w:rPr>
                <w:color w:val="000000"/>
                <w:sz w:val="24"/>
                <w:szCs w:val="24"/>
              </w:rPr>
              <w:t>Зандер</w:t>
            </w:r>
            <w:proofErr w:type="spellEnd"/>
            <w:r w:rsidRPr="005E2717">
              <w:rPr>
                <w:color w:val="000000"/>
                <w:sz w:val="24"/>
                <w:szCs w:val="24"/>
              </w:rPr>
              <w:t xml:space="preserve">, Е. В. </w:t>
            </w:r>
            <w:proofErr w:type="spellStart"/>
            <w:r w:rsidRPr="005E2717">
              <w:rPr>
                <w:color w:val="000000"/>
                <w:sz w:val="24"/>
                <w:szCs w:val="24"/>
              </w:rPr>
              <w:t>Лобкова</w:t>
            </w:r>
            <w:proofErr w:type="spellEnd"/>
            <w:r w:rsidRPr="005E2717">
              <w:rPr>
                <w:color w:val="000000"/>
                <w:sz w:val="24"/>
                <w:szCs w:val="24"/>
              </w:rPr>
              <w:t xml:space="preserve">, Т. А. Смирнова ; </w:t>
            </w:r>
            <w:proofErr w:type="spellStart"/>
            <w:r w:rsidRPr="005E2717">
              <w:rPr>
                <w:color w:val="000000"/>
                <w:sz w:val="24"/>
                <w:szCs w:val="24"/>
              </w:rPr>
              <w:t>Сибир</w:t>
            </w:r>
            <w:proofErr w:type="spellEnd"/>
            <w:r w:rsidRPr="005E2717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E2717">
              <w:rPr>
                <w:color w:val="000000"/>
                <w:sz w:val="24"/>
                <w:szCs w:val="24"/>
              </w:rPr>
              <w:t>федер</w:t>
            </w:r>
            <w:proofErr w:type="spellEnd"/>
            <w:r w:rsidRPr="005E2717">
              <w:rPr>
                <w:color w:val="000000"/>
                <w:sz w:val="24"/>
                <w:szCs w:val="24"/>
              </w:rPr>
              <w:t>. ун-т. - Красноярск : Сибирский федеральный университет, 2015. - 282 с. </w:t>
            </w:r>
            <w:hyperlink r:id="rId12">
              <w:r w:rsidRPr="005E2717">
                <w:rPr>
                  <w:rStyle w:val="ListLabel81"/>
                </w:rPr>
                <w:t>http://znanium.com/go.php?id=549888</w:t>
              </w:r>
            </w:hyperlink>
          </w:p>
        </w:tc>
      </w:tr>
      <w:tr w:rsidR="00085C1A" w:rsidRPr="005E2717">
        <w:tc>
          <w:tcPr>
            <w:tcW w:w="10490" w:type="dxa"/>
            <w:gridSpan w:val="3"/>
            <w:shd w:val="clear" w:color="auto" w:fill="E7E6E6" w:themeFill="background2"/>
          </w:tcPr>
          <w:p w:rsidR="00085C1A" w:rsidRPr="005E2717" w:rsidRDefault="00462994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E271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85C1A" w:rsidRPr="005E2717">
        <w:tc>
          <w:tcPr>
            <w:tcW w:w="10490" w:type="dxa"/>
            <w:gridSpan w:val="3"/>
            <w:shd w:val="clear" w:color="auto" w:fill="auto"/>
          </w:tcPr>
          <w:p w:rsidR="00085C1A" w:rsidRPr="005E2717" w:rsidRDefault="00462994">
            <w:pPr>
              <w:rPr>
                <w:b/>
                <w:sz w:val="24"/>
                <w:szCs w:val="24"/>
              </w:rPr>
            </w:pPr>
            <w:r w:rsidRPr="005E271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085C1A" w:rsidRPr="005E2717" w:rsidRDefault="00462994">
            <w:pPr>
              <w:jc w:val="both"/>
              <w:rPr>
                <w:sz w:val="24"/>
                <w:szCs w:val="24"/>
              </w:rPr>
            </w:pPr>
            <w:r w:rsidRPr="005E271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5E2717">
              <w:rPr>
                <w:color w:val="000000"/>
                <w:sz w:val="24"/>
                <w:szCs w:val="24"/>
              </w:rPr>
              <w:lastRenderedPageBreak/>
              <w:t xml:space="preserve">общего назначения </w:t>
            </w:r>
            <w:proofErr w:type="spellStart"/>
            <w:r w:rsidRPr="005E2717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5E271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717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5E271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717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5E271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2717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5E2717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5E271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85C1A" w:rsidRPr="005E2717" w:rsidRDefault="00462994">
            <w:pPr>
              <w:jc w:val="both"/>
              <w:rPr>
                <w:sz w:val="24"/>
                <w:szCs w:val="24"/>
              </w:rPr>
            </w:pPr>
            <w:r w:rsidRPr="005E271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E271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85C1A" w:rsidRPr="005E2717" w:rsidRDefault="00462994">
            <w:pPr>
              <w:rPr>
                <w:b/>
                <w:sz w:val="24"/>
                <w:szCs w:val="24"/>
              </w:rPr>
            </w:pPr>
            <w:r w:rsidRPr="005E271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85C1A" w:rsidRPr="005E2717" w:rsidRDefault="00462994">
            <w:pPr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Общего доступа</w:t>
            </w:r>
          </w:p>
          <w:p w:rsidR="00085C1A" w:rsidRPr="005E2717" w:rsidRDefault="00462994">
            <w:pPr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- Справочная правовая система ГАРАНТ</w:t>
            </w:r>
          </w:p>
          <w:p w:rsidR="00085C1A" w:rsidRPr="005E2717" w:rsidRDefault="00462994">
            <w:pPr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85C1A" w:rsidRPr="005E2717">
        <w:tc>
          <w:tcPr>
            <w:tcW w:w="10490" w:type="dxa"/>
            <w:gridSpan w:val="3"/>
            <w:shd w:val="clear" w:color="auto" w:fill="E7E6E6" w:themeFill="background2"/>
          </w:tcPr>
          <w:p w:rsidR="00085C1A" w:rsidRPr="005E2717" w:rsidRDefault="00462994">
            <w:pPr>
              <w:rPr>
                <w:b/>
                <w:i/>
                <w:sz w:val="24"/>
                <w:szCs w:val="24"/>
              </w:rPr>
            </w:pPr>
            <w:r w:rsidRPr="005E2717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085C1A" w:rsidRPr="005E2717">
        <w:tc>
          <w:tcPr>
            <w:tcW w:w="10490" w:type="dxa"/>
            <w:gridSpan w:val="3"/>
            <w:shd w:val="clear" w:color="auto" w:fill="auto"/>
          </w:tcPr>
          <w:p w:rsidR="00085C1A" w:rsidRPr="005E2717" w:rsidRDefault="00462994" w:rsidP="0046299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85C1A" w:rsidRPr="005E2717">
        <w:tc>
          <w:tcPr>
            <w:tcW w:w="10490" w:type="dxa"/>
            <w:gridSpan w:val="3"/>
            <w:shd w:val="clear" w:color="auto" w:fill="E7E6E6" w:themeFill="background2"/>
          </w:tcPr>
          <w:p w:rsidR="00085C1A" w:rsidRPr="005E2717" w:rsidRDefault="0046299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E2717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85C1A" w:rsidRPr="005E2717">
        <w:tc>
          <w:tcPr>
            <w:tcW w:w="10490" w:type="dxa"/>
            <w:gridSpan w:val="3"/>
            <w:shd w:val="clear" w:color="auto" w:fill="auto"/>
          </w:tcPr>
          <w:p w:rsidR="00085C1A" w:rsidRPr="005E2717" w:rsidRDefault="004629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E271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085C1A" w:rsidRDefault="00085C1A">
      <w:pPr>
        <w:ind w:left="-284"/>
        <w:rPr>
          <w:sz w:val="24"/>
          <w:szCs w:val="24"/>
        </w:rPr>
      </w:pPr>
    </w:p>
    <w:p w:rsidR="00085C1A" w:rsidRDefault="00462994">
      <w:pPr>
        <w:ind w:left="-284"/>
        <w:jc w:val="both"/>
      </w:pPr>
      <w:r>
        <w:rPr>
          <w:sz w:val="24"/>
          <w:szCs w:val="24"/>
        </w:rPr>
        <w:t xml:space="preserve">Аннотацию подготовил                                                                           </w:t>
      </w:r>
      <w:r>
        <w:rPr>
          <w:sz w:val="24"/>
          <w:szCs w:val="24"/>
        </w:rPr>
        <w:tab/>
        <w:t xml:space="preserve">                           Антипин И.А</w:t>
      </w:r>
      <w:r>
        <w:rPr>
          <w:sz w:val="24"/>
          <w:szCs w:val="24"/>
          <w:u w:val="single"/>
        </w:rPr>
        <w:t>.</w:t>
      </w:r>
    </w:p>
    <w:p w:rsidR="00085C1A" w:rsidRDefault="00085C1A">
      <w:pPr>
        <w:rPr>
          <w:sz w:val="24"/>
          <w:szCs w:val="24"/>
        </w:rPr>
      </w:pPr>
    </w:p>
    <w:p w:rsidR="00085C1A" w:rsidRDefault="00085C1A">
      <w:pPr>
        <w:rPr>
          <w:sz w:val="24"/>
          <w:szCs w:val="24"/>
        </w:rPr>
      </w:pPr>
    </w:p>
    <w:p w:rsidR="00085C1A" w:rsidRDefault="00462994">
      <w:pPr>
        <w:ind w:left="-284"/>
      </w:pPr>
      <w:r>
        <w:rPr>
          <w:sz w:val="24"/>
          <w:szCs w:val="24"/>
        </w:rPr>
        <w:t>Заведующий каф</w:t>
      </w:r>
      <w:r w:rsidR="005E2717">
        <w:rPr>
          <w:sz w:val="24"/>
          <w:szCs w:val="24"/>
        </w:rPr>
        <w:t>едрой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РМЭиУ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2717">
        <w:rPr>
          <w:sz w:val="24"/>
          <w:szCs w:val="24"/>
        </w:rPr>
        <w:t xml:space="preserve"> </w:t>
      </w:r>
      <w:r w:rsidR="005E271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                      </w:t>
      </w:r>
      <w:proofErr w:type="spellStart"/>
      <w:r>
        <w:rPr>
          <w:sz w:val="24"/>
          <w:szCs w:val="24"/>
        </w:rPr>
        <w:t>Анимица</w:t>
      </w:r>
      <w:proofErr w:type="spellEnd"/>
      <w:r>
        <w:rPr>
          <w:sz w:val="24"/>
          <w:szCs w:val="24"/>
        </w:rPr>
        <w:t xml:space="preserve"> Е.Г.</w:t>
      </w:r>
    </w:p>
    <w:p w:rsidR="00085C1A" w:rsidRDefault="004629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85C1A" w:rsidRDefault="00085C1A">
      <w:pPr>
        <w:ind w:left="360"/>
        <w:jc w:val="center"/>
        <w:rPr>
          <w:b/>
          <w:sz w:val="24"/>
          <w:szCs w:val="24"/>
        </w:rPr>
      </w:pPr>
    </w:p>
    <w:p w:rsidR="00085C1A" w:rsidRDefault="00085C1A">
      <w:pPr>
        <w:jc w:val="center"/>
      </w:pPr>
    </w:p>
    <w:sectPr w:rsidR="00085C1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4041"/>
    <w:multiLevelType w:val="multilevel"/>
    <w:tmpl w:val="6636800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B578A"/>
    <w:multiLevelType w:val="multilevel"/>
    <w:tmpl w:val="4510E4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DEE55AF"/>
    <w:multiLevelType w:val="multilevel"/>
    <w:tmpl w:val="E32A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C1A"/>
    <w:rsid w:val="00085C1A"/>
    <w:rsid w:val="00462994"/>
    <w:rsid w:val="005E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DB84"/>
  <w15:docId w15:val="{0797DEC0-8DD7-4395-960C-2D26BD30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uiPriority w:val="99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/>
      <w:i w:val="0"/>
      <w:color w:val="auto"/>
      <w:sz w:val="22"/>
      <w:u w:val="none"/>
    </w:rPr>
  </w:style>
  <w:style w:type="character" w:customStyle="1" w:styleId="ListLabel80">
    <w:name w:val="ListLabel 80"/>
    <w:qFormat/>
    <w:rPr>
      <w:bCs/>
      <w:i/>
      <w:iCs/>
      <w:color w:val="0000FF"/>
      <w:u w:val="single"/>
    </w:rPr>
  </w:style>
  <w:style w:type="character" w:customStyle="1" w:styleId="ListLabel81">
    <w:name w:val="ListLabel 81"/>
    <w:qFormat/>
    <w:rPr>
      <w:i/>
      <w:iCs/>
      <w:color w:val="0000FF"/>
      <w:sz w:val="24"/>
      <w:szCs w:val="24"/>
      <w:u w:val="single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5434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780513" TargetMode="External"/><Relationship Id="rId12" Type="http://schemas.openxmlformats.org/officeDocument/2006/relationships/hyperlink" Target="http://znanium.com/go.php?id=5498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810318" TargetMode="External"/><Relationship Id="rId11" Type="http://schemas.openxmlformats.org/officeDocument/2006/relationships/hyperlink" Target="http://znanium.com/go.php?id=91399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580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E07B446C-E24F-4C9A-9404-841D53C220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9A24-2BA2-4DB6-A36A-CD219E5D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728</Words>
  <Characters>4151</Characters>
  <Application>Microsoft Office Word</Application>
  <DocSecurity>0</DocSecurity>
  <Lines>34</Lines>
  <Paragraphs>9</Paragraphs>
  <ScaleCrop>false</ScaleCrop>
  <Company>Microsoft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49</cp:revision>
  <cp:lastPrinted>2019-03-13T15:43:00Z</cp:lastPrinted>
  <dcterms:created xsi:type="dcterms:W3CDTF">2019-02-15T10:16:00Z</dcterms:created>
  <dcterms:modified xsi:type="dcterms:W3CDTF">2019-07-05T07:13:00Z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